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16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</w:t>
      </w:r>
      <w:r>
        <w:rPr>
          <w:rFonts w:ascii="Times New Roman" w:eastAsia="Times New Roman" w:hAnsi="Times New Roman" w:cs="Times New Roman"/>
          <w:sz w:val="28"/>
          <w:szCs w:val="28"/>
        </w:rPr>
        <w:t>Ризвана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Шамхановича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Дасаев Р.Ш.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1881009523</w:t>
      </w:r>
      <w:r>
        <w:rPr>
          <w:rFonts w:ascii="Times New Roman" w:eastAsia="Times New Roman" w:hAnsi="Times New Roman" w:cs="Times New Roman"/>
          <w:sz w:val="28"/>
          <w:szCs w:val="28"/>
        </w:rPr>
        <w:t>0000079292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надлежаще извещен о времени и месте рассмотрения дела.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 Р.Ш.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Р.Ш.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596356 от 07.04.2024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18810095230000079292 от 27.01.2024 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Р.Ш.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Дасаева </w:t>
      </w:r>
      <w:r>
        <w:rPr>
          <w:rFonts w:ascii="Times New Roman" w:eastAsia="Times New Roman" w:hAnsi="Times New Roman" w:cs="Times New Roman"/>
          <w:sz w:val="28"/>
          <w:szCs w:val="28"/>
        </w:rPr>
        <w:t>Ризвана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Шамхановича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52420176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7rplc-20">
    <w:name w:val="cat-UserDefined grp-27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